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53cd" w14:textId="8285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4 января 2019 года № 228 "Об утверждении бюджета города Алга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8 ноября 2019 года № 304. Зарегистрировано Департаментом юстиции Актюбинской области 14 ноября 2019 года № 6456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228 "Об утверждении бюджета города Алга на 2019-2021 годы" (зарегистрированное в Реестре государственной регистрации нормативных правовых актов № 3-3-195,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"542 676" заменить цифрами "553 506";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"477 072" заменить цифрами "487 902";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"555 954,7" заменить цифрами "566 784,7";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"34 500" заменить цифрами "45 330".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8 ноября 2019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