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b5c6" w14:textId="53cb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230 "Об утверждении бюджета Бестамакского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декабря 2019 года № 318. Зарегистрировано Департаментом юстиции Актюбинской области 24 декабря 2019 года № 6590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230 "Об утверждении бюджета Бестамакского сельского округа на 2019-2021 годы" (зарегистрированное в Реестре государственной регистрации нормативных правовых актов № 3-3-196,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 - цифры "84 395,9" заменить цифрами "84 545,9";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- цифры "77 238,9" заменить цифрами "77 388,9";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 - цифры "85 774,1" заменить цифрами "85 924,1".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Алгинский районный маслихат от 18 декабря 2019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85 924,1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