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5d25" w14:textId="25a5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231 "Об утверждении бюджета Маржанбулакского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декабря 2019 года № 319. Зарегистрировано Департаментом юстиции Актюбинской области 24 декабря 2019 года № 6591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231 "Об утверждении бюджета Маржанбулакского сельского округа на 2019-2021 годы" (зарегистрированное в Реестре государственной регистрации нормативных правовых актов № 3-3-197,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- цифры "57 634" заменить цифрами "57 630,1";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"54 317" заменить цифрами "54 313,1";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"59 870,8" заменить цифрами "59 866,9";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"4 690" заменить цифрами "4 628,7";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"1 134" заменить цифрами "1 191,4".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Алгинский районный маслихат от 18 декабря 2019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