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a470" w14:textId="d43a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Бескоспа Бестамакского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Бестамакского сельского округа Алгинского района Актюбинской области от 11 сентября 2019 года № 76. Зарегистрировано Департаментом юстиции Актюбинской области 23 сентября 2019 года № 6388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Актюбинской областной ономастической комиссии от 20 декабря 2018 года № 4 с учетом мнения населения, аким Бестамакского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следующую улицу села Бескоспа Бестамакского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"Есет батыр" в улицу "Жиделі".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Бестамакского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решения в Департаменте юстиции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Даулеталин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