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9e39" w14:textId="e659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Акайского сельского округа Алгинского района от 10 января 2019 года № 01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Акайского сельского округа Алгинского района Актюбинской области от 5 апреля 2019 года № 7. Зарегистрировано Департаментом юстиции Актюбинской области 8 апреля 2019 года № 6068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ветеринарного–санитарного инспектора Алгинской районной территориальной инспекции Комитета ветеринарного контроля и надзора Министерства сельского хозяйства Республики Казахстан от 28 февраля 2019 года № 2-6-04/41, аким Акайского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"Абылай", расположенного в зимовке Кабаш-Тогай Акайского сельского округа Алгинского района, в связи с проведением комплекса ветеринарных мероприятий по ликвидации болезни бешенства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Акайского сельского округа Алгинского района от 10 января 2019 года № 01 "Об установлении ограничительных мероприятий" (зарегистрированное в реестре государственной регистрации нормативных правовых актов № 3-3-194, опубликованное 18 января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Акайского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Департамента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Сәрсен Ә.І.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