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50b3" w14:textId="1db5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Маржанбулакского сельского округа Алгинского района от 3 сентября 2018 года № 355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Маржанбулакского сельского округа Алгинского района Актюбинской области от 18 января 2019 года № 11. Зарегистрировано Управлением юстиции Алгинского района Департамента юстиции Актюбинской области 23 января 2019 года № 3-3-199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– 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19 декабря 2018 года № 2-6-04/236, аким Маржанбулакского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"Нур-Ай", расположенного в селе Кайындысай Маржанбулакского сельского округа Алгинского района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Маржанбулакского сельского округа Алгинского района № 355 от 3 сентября 2018 года "Об установлении ограничительных мероприятий" (зарегистрированное в реестре государственной регистрации нормативных правовых актов № 3-3-177, опубликованное 11 сентября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Маржанбулакского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"Управление юстиции Алгинского района департамента юстиции Актюбинской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Маржанбулакского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Шабаров Ж.М.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