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d89a" w14:textId="afcd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2018 года № 207 "Об утверждении бюджета Жаркамысского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27 мая 2019 года № 242. Зарегистрировано Департаментом юстиции Актюбинской области 29 мая 2019 года № 6207.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2018 года № 207 "Об утверждении бюджета Жаркамысского сельского округа на 2019-2021 годы" (зарегистрированное в реестре государственной регистрации нормативных правовых актов № 3-4-200, опубликованное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"48 137,0" заменить цифрами "52 820,7";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"45 889,0" заменить цифрами "50 572,7";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"48 137,0" заменить цифрами "52 820,7".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размешение настоящего решения на интернет – ресурсе маслихата Байганинского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27 мая 2019 года № 242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Байганинского районного маслихата от 29 декабря 2018 года № 207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