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095b" w14:textId="c6e0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2018 года № 206 "Об утверждении бюджета Кызылбулакского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6 августа 2019 года № 250. Зарегистрировано Департаментом юстиции Актюбинской области 8 августа 2019 года № 6339.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2018 года № 206 "Об утверждении бюджета Кызылбулакского сельского округа на 2019-2021 годы" (зарегистрированное в реестре государственной регистрации нормативных правовых актов № 3-4-199, опубликованное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"77 162,5" заменить цифрами "72 142,5";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"74 481,5" заменить цифрами "69 461,5";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цифры "77 162,5" заменить цифрами "72 142,5".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6 августа 2019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