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a976" w14:textId="134a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29 декабря 2018 года № 204 "Об утверждении бюджета Карауылкелдинского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6 августа 2019 года № 249. Зарегистрировано Департаментом юстиции Актюбинской области 8 августа 2019 года № 6340.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декабря 2018 года № 204 "Об утверждении бюджета Карауылкелдинского сельского округа на 2019-2021 годы" (зарегистрированное в реестре государственной регистрации нормативных правовых актов за № 3-4-197, опубликованное 16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"257 980,8" заменить цифрами "261 468,8";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"227 648,8" заменить цифрами "231 136,8";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– "263 168,8"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"-1 700,0"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"1 700,0" тысяч тенге".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6 августа 2019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2018 года № 204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231 136,8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231 136,8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231 136,8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