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22c1" w14:textId="4442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2018 года № 207 "Об утверждении бюджета Жаркамысского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11 декабря 2019 года № 279. Зарегистрировано Департаментом юстиции Актюбинской области 13 декабря 2019 года № 6551.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2018 года № 207 "Об утверждении бюджета Жаркамысского сельского округа на 2019-2021 годы" (зарегистрированное в Реестре государственной регистрации нормативных правовых актов № 3-4-200, опубликованное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"53 349,7" заменить цифрами "53 941,7";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"51 101,7" заменить цифрами "51 693,7";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"54 635,0" заменить цифрами "55 227,0".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11 декабря 2019 года № 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2018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