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fa0a4" w14:textId="75fa0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Кызылжарского сельского округа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4 января 2019 года № 196. Зарегистрировано Управлением юстиции Иргизского района Департамента юстиции Актюбинской области 8 января 2019 года № 3-5-204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Иргизского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Кызылжарского сельского округа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                                                99 112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                                    3 678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                                    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                 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                                    95 364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                                                99 918,2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                       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                                   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                             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           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                       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                                          -806,2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                              806,2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Иргизского районного маслихата Актюбинской области от 29.03.2019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24.05.2019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лиц, место жительства которых находится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территории городов районного значения, сел, поселков,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областного значения, проходящих через территории городов районного значения, сел, поселков,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районного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городе районного значения, селе, поселке.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2018 года "О республиканском бюджете на 2019 - 2021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2019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- 2525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- 29698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2018 года №185 "Об утверждении Иргизского районного бюджета на 2019 - 2021 годы" предусмотрены на 2019 год субвенции, передаваемые из районного бюджета в бюджет Кызылжарского сельского округа в сумме 78 600 тысяч тенге.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15 229 тысяч тенге -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1 535 тысяч тенге - на повышение заработной платы отдельных категорий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9 212 тысяч тенге-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Иргизского районного маслихата Актюбинской области от 29.03.2019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с изменениями, внесенными решением Иргизского районного маслихата Актюбинской области от 24.05.2019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 сельского округа, не подлежащих секвестру в процессе исполнения бюджета Кызылжарского сельского округа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"Аппарат Иргизского районного маслихата" в установленном законодательством порядке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Иргизского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Иргизского района.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2019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4 января 2019 года № 196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Иргизского районного маслихата Актюбинской области от 18.11.2019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99 918,2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22 803,2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22 803,2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22 803,2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22 720,2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-806,2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806,2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806,2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4 января 2019 года № 196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4 января 2019 года № 196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85 444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от 4 января 2019 года № 196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Кызылжарского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9"/>
        <w:gridCol w:w="2797"/>
        <w:gridCol w:w="2797"/>
        <w:gridCol w:w="46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группа</w:t>
            </w:r>
          </w:p>
        </w:tc>
      </w:tr>
      <w:tr>
        <w:trPr>
          <w:trHeight w:val="30" w:hRule="atLeast"/>
        </w:trPr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