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4401a" w14:textId="e8440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по Иргизскому району на 2019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Иргизского района Актюбинской области от 19 февраля 2019 года № 20. Зарегистрировано Управлением юстиции Иргизского района Департамента юстиции Актюбинской области 25 февраля 2019 года № 3-5-207.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Республики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(зарегистрированное в реестре государственной регистрации нормативных правовых актов № 13898), акимат Иргизского района ПОСТАНОВЛЯЕТ:</w:t>
      </w:r>
    </w:p>
    <w:bookmarkEnd w:id="0"/>
    <w:bookmarkStart w:name="z3" w:id="1"/>
    <w:p>
      <w:pPr>
        <w:spacing w:after="0"/>
        <w:ind w:left="0"/>
        <w:jc w:val="both"/>
      </w:pPr>
      <w:r>
        <w:rPr>
          <w:rFonts w:ascii="Times New Roman"/>
          <w:b w:val="false"/>
          <w:i w:val="false"/>
          <w:color w:val="000000"/>
          <w:sz w:val="28"/>
        </w:rPr>
        <w:t>
      1. Установить квоту рабочих мест, для трудоустройства лиц состоящих на учете службы пробации в размере двух процентов от списочной численности работников организации независимо от организационно-правовой формы и формы собственности по Иргизскому району на 2019 год.</w:t>
      </w:r>
    </w:p>
    <w:bookmarkEnd w:id="1"/>
    <w:bookmarkStart w:name="z4" w:id="2"/>
    <w:p>
      <w:pPr>
        <w:spacing w:after="0"/>
        <w:ind w:left="0"/>
        <w:jc w:val="both"/>
      </w:pPr>
      <w:r>
        <w:rPr>
          <w:rFonts w:ascii="Times New Roman"/>
          <w:b w:val="false"/>
          <w:i w:val="false"/>
          <w:color w:val="000000"/>
          <w:sz w:val="28"/>
        </w:rPr>
        <w:t>
      2. Государственному учреждению "Аппарат акима Иргизского района"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Управлении юстиции Иргизского района;</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Иргизского района.</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А. Шахина.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Елеусизов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