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230b" w14:textId="8e02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Иргизского района от 24 декабря 2018 года № 184 "Об утверждении коэффициента зонирования, учитывающего месторасположение объекта налогообложения по Иргизскому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15 марта 2019 года № 44. Зарегистрировано Департаментом юстиции Актюбинской области 19 марта 2019 года № 6011. Утратило силу постановлением акимата Иргизского района Актюбинской области от 4 сентября 2020 года № 175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Иргизского района Актюбинской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Иргизского района от 24 декабря 2018 года № 184 "Об утверждении коэффициента зонирования, учитывающего месторасположение объекта налогообложения по Иргизскому району" (зарегистрированное в Реестре государственной регистрации нормативных правовых актов № 3-5-202, опубликованное 28 декабря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цифру "2019" заменить цифрой "2020".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Иргизского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Иргизского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Н. Кызбергенова.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