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ce14" w14:textId="763c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районного маслихата от 24 декабря 2018 года № 185 "Об утверждении Иргизского районного бюджета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14 марта 2019 года № 207. Зарегистрировано Департаментом юстиции Актюбинской области 19 марта 2019 года № 6013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Иргизского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185 "Об утверждении Иргизского районного бюджета на 2019-2021 годы" (зарегистрированное в Реестре государственной регистрации нормативных правовых актов № 3-5-199, опубликованное 11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"3 639 928" заменить цифрами "3 778 614";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цифры "20 845" заменить цифрами "20 855";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"3 152 384" заменить цифрами "3 291 060";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"3 639 928" заменить цифрами "3 792 085,7";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"-27 544" заменить цифрами "-41 015,7";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цифры "27 544" заменить цифрами "41 015,7";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"125 327" заменить цифрами "170 019";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"32 799" заменить цифрами "32 739";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"126 099" заменить цифрами "126 149";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"5 302" заменить цифрами "32 566";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"6 430" заменить цифрами "12 860";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"3 100 тысяча тенге- на оснащение кабинетов начальной военной подготовки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4 200 тысяч тенге- на оказание социальной помощи при наступлении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3000 тысяч тенге - на создание центра распространения знаний;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тенге- на организацию эксплуатации сетей газификации, находящихся в коммунальной собственности района.";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"32 378 тысяч тенге-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2160 тысяч тенге - на установку камер видеонаблюдения в детских дошкольных учреждениях.".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Бактыбай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14 марта 2019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2018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3 778 614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3 291 060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3 291 060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3 291 060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494"/>
        <w:gridCol w:w="1042"/>
        <w:gridCol w:w="1042"/>
        <w:gridCol w:w="6131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3 792 085,7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250 846,5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157 260,5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81 887,5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3 470,5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2 447 521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169 532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169 532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2 159 247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2 067 538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1 968 912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261 134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104 673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192 923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367 646,2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367 646,2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367 646,2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3302"/>
        <w:gridCol w:w="48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-41 015,7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13 471,7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13 471,7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14 марта 2019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24 декабря 2018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267"/>
        <w:gridCol w:w="2463"/>
        <w:gridCol w:w="4068"/>
        <w:gridCol w:w="1798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Наимено-вание сельских округов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 по содействию экономическому развитию регионов в рамках Программы "Развитие регионов до 2020 года"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(тысяча тенге)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Кумтогай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Тауп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Жайсанбай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