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642" w14:textId="d4b6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2012 года № 9 "Об образовании избирательных участков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18 апреля 2019 года № 1. Зарегистрировано Департаментом юстиции Актюбинской области 23 апреля 2019 года № 6112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района от 24 декабря 2012 года № 9 "Об образовании избирательных участков в Иргизском районе" (зарегистрированное в Реестре государственной регистрации нормативных правовых актов № 3500, опубликованное 05 февраля 2013 года в районной газете "Ырғыз")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М. Семби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апреля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18 апреля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24 декабря 2012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казахская средняя школа 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36/1, 36/2, 38/1, 38/2, 39, 40, 41, 42, 43, 44, 45, 46, 47/1, 47/2, 48, 49, 50, 51, 52, 53, 55/1, 55/2, 56/1, 56/2, 57, 58, 59, 60, 61, 62, 63, 64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 Иманова: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8,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15/1, 15/2, 16, 17, 19, 21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Акдаулетулы: № 1, 2/1, 2/2, 3, 3а, 4, 4а, 5, 6, 7, 8, 9, 10, 11, 12/1, 12/2, 13, 14, 14а, 14б, 15, 16, 17, 18, 19, 21, 22, 23, 24/1, 24/2, 25, 25а, 26, 27, 28, 29, 30, 31, 32, 33, 34, 35, 36, 37, 38, 39,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5,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Жаксылык Есболганова: № 1, 3/1, 3/2, 4, 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дом культуры "Арай",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3, 4, 4а,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Телжана Шонанова: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1, 3, 5, 7, 9, 11, 13/1, 13/2, 15, 17, 19/1, 19/2, 21/1, 21/2, 23, 25, 27, 29, 31, 33, 34, 35, 36,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1, 2, 3, 4, 5, 6/1, 6/2, 7, 9, 10, 11, 12, 13, 14, 15, 17, 19/1, 19/2, 21, 21а,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11а, 12/1, 12/2, 13, 14, 15, 16/1, 16/2, 16/3, 16/4, 16/5, 16/6, 16/7, 16/8, 17, 19, 20/1, 20/2, 21/1, 21/2, 22, 23, 27, 28, 30, 31, 33/1,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1, 2/1, 2/2, 2/3, 2/4,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1, 2, 3, 4, 5, 6, 6а,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село Калалыкол улица Достық: № 1, 3, 4, 5, 6, 7, 8,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3, 4,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Ибрая Алтынсарина,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16,18, 20/1, 20/2, 20/3, 20/4, 35, 36, 37, 38, 39а, 40, 41/1, 41/2,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10, 14/1, 14/2, 16/1, 16/2, 18/1, 18/2, 20, 22,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35, 37, 39, 41, 43, 51/1, 51/2, 53/1, 53/2, 55/1, 55/2, 64/1, 64/2, 65, 66, 68, 69, 70, 71/1, 71/2, 71/3, 71/4, 72/1, 72/2, 76/1, 76/2, 76/3, 80/1, 80/2, 82/1, 82/2, /84/1,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Баймена Алманова: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2/1, 2/2, 3, 4, 5, 6, 7/1, 7/2, 8, 9, 10, 11, 12/1, 12/2, 12/3, 12/4, 12/5, 13, 14/1, 14/2, 15, 16/1, 16/2, 17, 18/1, 18/2, 19, 20/1, 20/2, 21, 22/1, 22/2, 23, 25, 26/1, 26/2, 27, 28/1, 28/2, 29, 30/1, 30/2, 31, 32/1, 32/2, 33/1, 33/2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Нуркасыма Бердикулова: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Койыртбаева: № 1, 2, 3, 5, 6, 7,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2/1, 2/2, 4, 5/1, 5/2,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Узакбая Кулымбетова,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детский сад "Аққайың",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Мырзагали Толегенова: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3/1, 3/2, 4, 5/1, 5/2, 6/1, 6/2, 7/1, 7/2, 8/1, 8/2, 9/1, 9/2, 10/1, 10/2 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Алишбека Шахина: № 1/1, 1/2, 2, 3/1, 3/2, 3/3, 4, 5, 6, 7, 8/1, 8/2, 8/3, 9, 10/1, 10/2, 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Амирхана Барысбаева: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15, 17, 19, 21, 23, 35, 37,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105/1, 105/2;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Садыкова: № 1, 2/1, 2/2, 3/1, 3/2, 4, 5/1, 5/2, 6/1, 6/2, 6/3, 6/4, 7/1, 7/2, 7/3, 7/4, 8/1, 8/2,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2, 3, 5/1, 5/2, 7/1, 9/1, 9/2, 10, 11/1, 12, 13/1, 13/2, 15, 17, 18, 19, 20, 20а, 21, 22, 23, 24, 25, 26, 27, 31, 32, 33, 34,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1/1, 2, 4, 7/1, 7/2, 9, 10/1, 10/2, 11/1, 11/2, 12/1, 2/2, 13/1, 13/2, 14/1, 14/2,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Әлеукеш Көбеков: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Шалқар: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3, 4, 5,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Сұңқарқия: № 1, 2, 3, 4, 5, 6, 7, 8, 9, 10, 11, 12, 13, 14, 15, 16, 17, 18, 19, 20, 21, 22, 23, 24, 25, 26, 27, 28, 29, 30, 31, 32, 33, 34, 35, 36, 37, 38, 39, 40, 41, 42, 43,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Маңтөбе: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Темірастау: №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Қабырға: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Қосбүйрек: №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Байтақкөл: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Қызылкөл: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Құмтоғай: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Телқара: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Нарқызыл: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Құтикөл: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Айырқызыл: № 1, 2, 3, 4,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155,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"Иргиз-Тургайский государственно-природный резерват",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22-1-28.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Отеу Кудайбергенова: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Жансена Кереева: № 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Елтекова: № 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1, 2, 3, 4/1, 4/2, 5, 6/1, 6/2, 7/1, 7/2, 8/1, 8/2, 9, 10, 11/1, 11/2, 12, 13, 14/1, 14/2, 18, 20, 22, 24, 26/1, 28,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75, 77, 79, 81, 83, 85, 87, 89, 91, 93, 95, 97, 99, 101, 102/1, 102/2, 104/1, 104/2, 106, 107, 108, 109, 110, 112, 114, 116/1, 116/2, 118, 120/1, 120/2, 121, 122, 129/1, 129/2, 130, 131/1, 131/2, 132, 133/1, 133/2, 134, 135/1, 135/2, 136, 137/1, 137/2, 138, 140, 141, 142, 143, 144, 145, 146, 147, 148, 149, 150, 151, 152, 153, 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Акши, улица Жолболсын Шайкакова,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Мырзагали Толегенова,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Жолболсын Шайкакова: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Зейнолла Ермағанбетова: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лет Астаны: № 1, 2, 3, 4, 5, 6, 7/1, 7/2, 8, 10, 11, 12, 13, 14, 15/1, 15/2, 16, 17,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Калыбай, улица Мирхана Жусипова,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Калыбайская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Бимурата Кокашева: № 2, 4, 8, 10, 12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Мирхана Жусипова: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Агытая Койлыбаева: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Козыбака Жанпейсова: № 1/1, 1/2, 3/1, 3/2, 5, 7, 9, 11, 11а, 13, 15, 16,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Курлыс, улица Конкана Кулмырзина,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дом культуры "Мәні",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Абылхайр хана: № 2/1, 2/2, 4/1, 4/2, 6/1, 6/2,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Конкана Кулмырзина: № 2/1, 3, 4, 5, 8, 10, 12, 16, 17, 18, 21, 23, 25, 26, 27, 28, 28а, 29, 30, 31, 32, 33, 34, 35, 36, 37, 38, 38а, 39, 40, 40а,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2, 5, 7, 9,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Жаныс би: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3, 4, 5, 6, 6а, 7, 8/1, 8/2, 9, 10, 11, 12, 13, 14, 15,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 Бимуратова: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Байжана Белесова: № 1, 2, 2а, 4, 6, 7/1, 7/2, 8, 9, 10, 11,12,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1, 2, 3, 4,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Мейрхан Токешова: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 Измаганбета: № 1а,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Байузак Ермекбаева: № 1, 3,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Жаныс би, улица Қазақстан Республикасының тәуелсіздігіне 20 жыл,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Темирастауская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6, 7, 8, 9, 10, 11/1, 11/2, 12, 13, 14, 15/1, 15/2, 16, 17, 17а, 18, 19, 20, 21/2, 22, 23, 24, 25, 26, 27, 28, 29, 31, 33, 35,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2, 3, 4, 5, 6, 7, 8, 9, 11, 12, 13, 14, 15, 16, 20, 22, 24, 26, 28, 30, 32,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Уксикбая Ашанбаева: № 1, 2, 3, 4, 5, 6, 7, 8, 9,10, 11, 12, 13, 14, 15, 16, 17, 18, 19, 20, 21, 22, 23, 24, 25, 26, 27, 28,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Шенбертал, улица Астананың 10 жылдығы,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Шенберталская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Астананың 10 жылдығы: № 2, 3, 4, 5, 6, 7, 7а, 8, 10, 11, 13, 14/1, 14/2, 15, 17, 18, 19, 20, 21/1, 21/2, 22, 23, 24, 26, 28, 30, 32, 34, 36, 38, 39,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Колганат Токбаева: № 1, 2, 3, 4, 5, 7, 8, 9, 10, 11, 13, 14, 15, 16, 17, 18, 19, 20, 21, 22, 23, 24, 25/1, 25/2, 26, 27/1, 27/2, 28, 29, 30, 31, 32, 33, 34, 35,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Саймаганбет Садирбаева: № 1, 2, 3, 4, 6, 7, 8, 9, 10, 11, 12, 13, 14, 16, 17/1, 17/2,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4а,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Карасай, улица Дауренбек Сарин,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Карасайская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Дауренбек Сарин: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Куанышова Зулхия Каскырбайкызы: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Шакир Караулы: № 1, 2, 3, 4,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Кумтогай, улица Жалпы Ордабаев, 12,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Кумтогайский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Кызтуган Шегебаев: № 1, 2/1, 2/2, 3, 4, 5/2, 5/3, 6, 7, 8/1, 8/2, 9, 10, 11,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Утеу Кудайбергенов: № 2, 3, 4, 5,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Жалпы Ордабаев: № 1, 2, 4,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 Рысбаев 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 :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Жумабаев: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Сагымбай Кошкинбаев: № 1, 2, 3, 4, 5, 6, 7, 7/а, 9, 10, 11, 12, 13, 14, 15, 16, 17, 18, 18/а,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Каракудык, улица Қазақстан Республикасы Тәуелсіздігіне 20 жыл,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Каракудыкская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73-1-67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1/а, 3, 5, 7, 9/1, 9/2, 11,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Назаралы аулие: № 1, 2, 4, 5/1, 5/2, 5/3, 6/1, 6/2, 7, 8, 9, 10, 11, 12, 13, 14, 17/1, 17/2,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230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Дукен, улица Куркебай Рспанбетова,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Дукенская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Куркебай Рспанбетова: № 1, 2, 3, 4, 5, 6, 7, 8, 9, 10, 11, 12, 13, 14, 15, 17, 18, 19, 20,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Мамыр, улица Абу бакси, 22,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Мамырская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бакси: № 1, 2, 3, 4, 5, 6, 7, 8, 9, 10, 11, 12, 13, 14, 15, 16, 17, 18, 19, 20, 21, 23, 24, 25, 26, 27, 28, 31,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Нура, улица Темирбек Жургенова, 35,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Темирбека Жургенова,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Абдибек Мамбетов: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Толеумурат Кишкентаева: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Достаева: № 1, 2, 3, 4, 6, 8, 9, 10, 12, 14, 15, 16,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 Жургенова: № 2, 3, 4, 5, 6, 7, 8, 10, 11, 12, 13, 14, 15, 16, 17, 18, 19, 20, 21, 22, 23, 24, 25, 26, 27, 28, 29, 30, 31, 32, 33, 34, 36, 37, 39, 40, 41, 42, 43, 44, 45, 46, 47, 48, 49, 50,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Белшер, улица Серик Сатанова,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Белшерская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Серик Сатанова: № 1, 2, 3, 4, 5, 6, 7, 8, 9, 10, 11, 12, 13, 16, 17, 18, 20, 21, 22, 23, 24, 25, 26, 27, 28, 29, 30, 31, 32, 33, 34, 35, 36, 37, 38, 39, 40, 41,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Аманколь, улица Тел Жаманмұрынов,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Тел Жаманмұрынов,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Зарлық Қалиев: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 Жаманмұрынов: № 1, 2, 3, 4, 5, 6, 7, 8, 9, 10,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Бақбергена Акдәулетұлы: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Айқын Қантайұлы: № 1, 3, 4, 5, 6, 7, 8, 9, 10, 11, 12, 13, 14, 15, 16, 17, 18, 19,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Кутиколь, улица Әмірхан Барысбаев,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Телжана Шонанулы,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Игібаев: № 1, 4, 5, 6, 7, 9, 10, 12, 14, 15, 16, 19, 23, 25, 27, 29, 29а, 31, 33а, 35, 35а, 35ә, 37, 37а, 37ә, 41, 43, 45, 47, 53а,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4, 5, 6, 7, 8, 9, 10, 11, 13, 17, 19, 20, 23, 24, 25, 26, 27,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Әмірхан Барысбаев: №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Пішен Төрегелдин: № 2, 6, 8, 9, 10, 11,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Оңғар Райымбаев: № 2, 5, 6, 7, 8, 9, 9а,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2, 4, 5, 7, 7а, 8, 9, 9а, 10, 11, 12, 13, 15, 16, 17, 18, 19, 20, 21, 22, 23, 24, 25, 26, 27, 28, 29, 30, 31, 32, 33, 34, 35, 36, 37, 38, 39, 40, 41, 42, 43,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Шүлтік Жоланов: № 1, 2, 3, 4, 5, 7, 10, 11, 12, 15, 23, 25, 25а,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Әлішбек Шахин: № 1, 3, 7, 9, 11, 13, 17, 19, 21, 23, 25, 25а, 27, 29, 31, 33,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Жарма, улица Төлеу Манасов,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Наркызылская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1, 1а, 2, 3, 4, 5, 6, 7, 8, 9, 10, 11, 12, 13, 14, 15, 17, 19, 21, 23, 24,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1а, 2, 3, 4, 5, 6, 7, 8, 9, 10, 11, 12, 13, 14, 15, 16, 17, 18, 19, 20, 21, 22, 23, 24, 25, 26, 27, 28, 29, 32, 34,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Куйлыс, улица Отебай Канахин,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Куйлысская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Нуртуяк Жаманшин: № 2, 3, 4, 5, 6, 8, 10, 11,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Отебай Канахин: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Шаяхмет Асатов: № 2, 3, 4, 5, 7, 8, 9, 11, 12/1, 12/2, 13, 14, 15, 17,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6/1, 8/1, 8/2, 9, 10, 11/1, 11/2,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Иргиз: № 2/1, 2/2, 3, 4, 5, 6/2, 7, 8, 9, 10, 11, 12, 13, 14, 15, 17, 18,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3, 4, 5, 6, 8, 9, 10/2, 13, 15, 19/1, 20, 21, 23/3, 25,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Жайсанбай, улица Утебая Канахина,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Утебая Канахина,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Жумахмет Шалтакбаева: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- 20 жыл: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2, 3, 4, 5, 6, 7, 8, 9, 10, 11, 12, 13/1, 13/2, 14/1, 14/2, 15/1, 15/2, 16, 17/1, 17/2,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