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35118" w14:textId="14351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и дополнений в решение районного маслихата от 24 декабря 2018 года № 185 "Об утверждении Иргизского районного бюджета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14 мая 2019 года № 225. Зарегистрировано Департаментом юстиции Актюбинской области 16 мая 2019 года № 6051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2018 года № 185 "Об утверждении Иргизского районного бюджета на 2019-2021 годы" (зарегистрированное в Реестре государственной регистрации нормативных правовых актов № 3-5-199, опубликованное 11 января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"3 778 614" заменить цифрами "4 276 767";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цифры "3 291 060" заменить цифрами "3 789 213";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"3 792 085,7" заменить цифрами "4 290 238,7";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"41 515" заменить цифрами "210 962";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"444 655 тысяч тенге -на повышение заработной платы гражданских служащих, работников организаций, содержащихся за счет средств государственного бюджета, работников казенных предприятий;";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 абзацы шестой, седьмой, восьмой, девятый, десятый, одиннадцатый;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"26 118" заменить цифрами "46 192";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"283 952 тысяч тенге- на увеличение оплаты труда учителей и педагогов-психологов организаций начального, основного и общего среднего образования;";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"10 567 тысяч тенге – на приобретение жилья коммунального жилищного фонда для малообеспеченных многодетных семей;";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"23 429 тысяч тенге -на повышение заработной платы отдельных категорий административных государственных служащих.".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"58 249 тысяч тенге -на повышение заработной платы гражданских служащих, работников организаций, содержащихся за счет средств государственного бюджета, работников казенных предприятий;";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"5 086 тысяч тенге - на повышение заработной платы отдельных категорий административных государственных служащих.".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Иргизского районного маслихата"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Иргизского района.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Нурмаганбет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14 мая 2019 года № 225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24 декабря 2018 года № 185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Иргизский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4 276 767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464 899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3 789 213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3 789 213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3 789 213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566"/>
        <w:gridCol w:w="1193"/>
        <w:gridCol w:w="1193"/>
        <w:gridCol w:w="5236"/>
        <w:gridCol w:w="32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4 290 238,7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271 626,5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173 905,5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91 969,5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2 671 666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2 375 686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2 275 302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2 164 505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209 393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367 646,2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367 646,2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367 646,2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035"/>
        <w:gridCol w:w="1035"/>
        <w:gridCol w:w="1035"/>
        <w:gridCol w:w="3302"/>
        <w:gridCol w:w="48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-41 015,7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41 015,7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529"/>
        <w:gridCol w:w="5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5"/>
        <w:gridCol w:w="1343"/>
        <w:gridCol w:w="1717"/>
        <w:gridCol w:w="58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13 471,7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13 471,7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13 471,7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14 мая 2019 года № 225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от 24 декабря 2018 года № 185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сельских округов района в городе, города районного значения, поселка, села, сельского округа на 2019 год аппараттарының 2019 жылға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3318"/>
        <w:gridCol w:w="2502"/>
        <w:gridCol w:w="4132"/>
        <w:gridCol w:w="1826"/>
      </w:tblGrid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"Реализация мер по содействию экономическому развитию регионов в рамках Программы "Развитие регионов до 2020 года"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(тысяча тенге)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Кумтогай 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17 631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Нура 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19 277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Тауп 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Жайсанбай 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8 508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59 307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