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0fec" w14:textId="53b0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дополнения в решение Иргизского районного маслихата от 4 января 2019 года № 196 "Об утверждении бюджета Кызылжарского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24 мая 2019 года № 231. Зарегистрировано Департаментом юстиции Актюбинской области 29 мая 2019 года № 6212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4 января 2019 года № 196 "Об утверждении бюджета Кызылжарского сельского округа на 2019-2021 годы" (зарегистрированное в Реестре государственной регистрации нормативных правовых актов за № 3-5-204, опубликованное 1 февраля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"91 560" заменить цифрами "99 112";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"87 812" заменить цифрами "95 364";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"92 366,2" заменить цифрами "99 918,2";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"15 229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"1 535 тысяч тенге - на повышение заработной платы отдельных категорий административных государственных служащих.".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2019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99 918,2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22 555,2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22 555,2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22 555,2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22 555,2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