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8c73" w14:textId="5c68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4 января 2019 года № 196 "Об утверждении бюджета Кызылжарского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18 ноября 2019 года № 249. Зарегистрировано Департаментом юстиции Актюбинской области 21 ноября 2019 года № 6476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4 января 2019 года № 196 "Об утверждении бюджета Кызылжарского сельского округа на 2019-2021 годы" (зарегистрированное в Реестре государственной регистрации нормативных правовых актов за № 3-5-204, опубликованное 1 февраля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Иргизского района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18 ноября 2019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