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e9fb" w14:textId="998e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Кызылжарского сельского округа от 8 мая 2019 года № 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2 октября 2019 года № 24. Зарегистрировано Департаментом юстиции Актюбинской области 3 октября 2019 года № 6398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27 августа 2019 года № 2-17/237, аким Кызылжарского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по улице Достык села Жаныс би, Кызылжарского сельского округа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от 8 мая 2019 года № 8 "Об установлении ограничительных мероприятий" (зарегистрированное в Реестре государственной регистрации нормативных правовых актов № 6134, опубликованное 17 мая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Кызылжарского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Иргизского района, после его официального опубликования.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действии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