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6217" w14:textId="0f962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Желтауского сельского округа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4 января 2019 года № 308. Зарегистрировано Управлением юстиции Каргалинского района Департамента юстиции Актюбинской области 8 января 2019 года № 3-6-187.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Каргалинский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Желтауского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131 344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122 982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132 985,6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-1 641,6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1 641,6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Каргалинского района Актюбинской области от 03.04.2019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31.05.2019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09.08.2019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20.11.2019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13.12.2019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2018 года "О республиканском бюджете на 2019-2021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2019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заработный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- 2 525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29 698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2019 год субвенции, передаваемые из районного бюджета в сумме – 104 637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2019 год поступления целевых текущих трансфертов из республиканского бюджета: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15 442 тысяч тенге – на повышение заработной платы отдельных категорий гражданский служащих, работников организаций, содержащихся за счет средств государственного бюджета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1 812 тысяч тенге – на повышение заработной платы отдельных категорий административных государственных служащих.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маслихата Каргалинского района Актюбинской области от 03.04.2019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31.05.2019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с изменениями, внесенными решениями маслихата Каргалинского района Актюбинской области от 20.11.2019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13.12.2019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сельского округа на 2019 год поступления целевых текущих трансфертов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591 тысяч тенге - на реализацию государственного образовательного заказа в дошкольных организациях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5-1 в редакции решения маслихата Каргалинского района Актюбинской области от 09.08.2019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с изменениями, внесенными решениями маслихата Каргалинского района Актюбинской области от 20.11.2019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13.12.2019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Учесть в бюджете сельского округа на 2019 год поступления текуших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тысяч тенге - на капитальный и средний ремонт автомобильных дорог в городах районного значения, селах, поселках, сельских округах.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5-2 решением маслихата Каргалинского района Актюбинской области от 09.08.2019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2019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Баименшина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308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Желтауского сельского округа на 2019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Каргалинского района Актюбинской области от 13.12.2019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891"/>
        <w:gridCol w:w="1210"/>
        <w:gridCol w:w="1210"/>
        <w:gridCol w:w="254"/>
        <w:gridCol w:w="5200"/>
        <w:gridCol w:w="2644"/>
      </w:tblGrid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"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132985,6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27348,6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27348,6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27348,6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21183,6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районнного значение, селах,поселках,сельских округах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-1641,6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308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Желтауского сельского округа на 2020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1798"/>
        <w:gridCol w:w="1158"/>
        <w:gridCol w:w="514"/>
        <w:gridCol w:w="3304"/>
        <w:gridCol w:w="4368"/>
      </w:tblGrid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927"/>
        <w:gridCol w:w="1259"/>
        <w:gridCol w:w="1247"/>
        <w:gridCol w:w="12"/>
        <w:gridCol w:w="131"/>
        <w:gridCol w:w="133"/>
        <w:gridCol w:w="5411"/>
        <w:gridCol w:w="2253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308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Желтауского сельского округа на 2021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992"/>
        <w:gridCol w:w="639"/>
        <w:gridCol w:w="283"/>
        <w:gridCol w:w="7336"/>
        <w:gridCol w:w="2411"/>
      </w:tblGrid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927"/>
        <w:gridCol w:w="1259"/>
        <w:gridCol w:w="1259"/>
        <w:gridCol w:w="128"/>
        <w:gridCol w:w="136"/>
        <w:gridCol w:w="5411"/>
        <w:gridCol w:w="2253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