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9a893" w14:textId="2d9a8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и дополнений в решение районного маслихата от 24 декабря 2018 года № 294 "Об утверждении Каргалинского районного бюджета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24 июля 2019 года № 366. Зарегистрировано Департаментом юстиции Актюбинской области 30 июля 2019 года № 6312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Каргалинский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2018 года № 294 "Об утверждении Каргалинского районного бюджета на 2019-2021 годы" (зарегистрированное в Реестре государственной регистрации нормативных правовых актов № 3-6-183, опубликованное 10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"3 999 999" заменить цифрами "4 016 678",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"3 463 992" заменить цифрами "3 480 671";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"4 082 606,6" заменить цифрами "4 099 285,6".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"90 635" заменить цифрами "79 582".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десятом: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"2 000" заменить цифрами "3 500";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"30 035" заменить цифрами "30 385";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"3 000" заменить цифрами "2 882";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"22 000 тысяч тенге- на строительство сельского клуба в селе Кос-Истек Каргалинского района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4 000 тысяч тенге - на выплату государственной адресной социальной помощи.".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2019 года № 366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Каргалинский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023"/>
        <w:gridCol w:w="1023"/>
        <w:gridCol w:w="84"/>
        <w:gridCol w:w="86"/>
        <w:gridCol w:w="86"/>
        <w:gridCol w:w="5988"/>
        <w:gridCol w:w="2504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4016678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469987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150464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150464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143123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125189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3480671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3480671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3480671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4099285,6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314647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213989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94298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1839698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1629796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1476117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381826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241049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519064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431588,6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352809,6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325553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87094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 и информационного пространства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значения)":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361287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361287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361287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227717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43134,6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51553,4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51553,4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51553,4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-125742,2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125742,2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51553,4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51553,4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51553,4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51553,4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82607,6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Остатки бюджетных средств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82607,6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июля 2019 года № 366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9"/>
        <w:gridCol w:w="4186"/>
        <w:gridCol w:w="2043"/>
        <w:gridCol w:w="2477"/>
        <w:gridCol w:w="2045"/>
      </w:tblGrid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аульных (сельских) округов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Алимбетовский сельский округ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Ащылысайский сельский округ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Велиховский сельский округ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Кемпирсайский сельский округ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Кос-Истекский сельский округ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18207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сельский округ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92846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4"/>
        <w:gridCol w:w="2991"/>
        <w:gridCol w:w="1835"/>
        <w:gridCol w:w="3040"/>
        <w:gridCol w:w="2600"/>
      </w:tblGrid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22765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570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15678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28079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18556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