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9bb" w14:textId="44bd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4 января 2019 года № 308 "Об утверждении бюджета Желтауского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9 августа 2019 года № 374. Зарегистрировано Департаментом юстиции Актюбинской области 13 августа 2019 года № 6347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4 января 2019 года № 308 "Об утверждении бюджета Желтауского сельского округа на 2019-2021 годы" (зарегистрированное в Реестре государственной регистрации нормативных правовых актов за № 3-6-187,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"134 122" заменить цифрами "134 622";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"125 760" заменить цифрами "126 260";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"135 763,6" заменить цифрами "136 263,6";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2019 год поступления целевых текущих трансфертов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 тысяч тенге - на реализацию государственного образовательного заказа в дошкольных организациях образования";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пунктом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2019 год поступления текуших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капитальный и средний ремонт автомобильных дорог в городах районного значения, селах, поселках, сельских округах".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2019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6"/>
        <w:gridCol w:w="401"/>
        <w:gridCol w:w="309"/>
        <w:gridCol w:w="548"/>
        <w:gridCol w:w="274"/>
        <w:gridCol w:w="1109"/>
        <w:gridCol w:w="22"/>
        <w:gridCol w:w="118"/>
        <w:gridCol w:w="525"/>
        <w:gridCol w:w="49"/>
        <w:gridCol w:w="1464"/>
        <w:gridCol w:w="3350"/>
        <w:gridCol w:w="2472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