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53a59" w14:textId="9f53a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Каргалинского районного маслихата от 4 января 2019 года № 307 "Об утверждении бюджета Бадамшинского сельского округа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9 августа 2019 года № 373. Зарегистрировано Департаментом юстиции Актюбинской области 13 августа 2019 года № 6349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Каргалинский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4 января 2019 года № 307 "Об утверждении бюджета Бадамшинского сельского округа на 2019-2021 годы" (зарегистрированное в Реестре государственной регистрации нормативных правовых актов за № 3-6-188, опубликованное 18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"185 224" заменить цифрами "189 224";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"162 911" заменить цифрами "166 911";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"187 438,2" заменить цифрами "191 438,2";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"3000" заменить цифрами "7000".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Каргалинского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Каргалинского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2019 года № 373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307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Бадамшинского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857"/>
        <w:gridCol w:w="1318"/>
        <w:gridCol w:w="1319"/>
        <w:gridCol w:w="121"/>
        <w:gridCol w:w="123"/>
        <w:gridCol w:w="5006"/>
        <w:gridCol w:w="2699"/>
      </w:tblGrid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191 438,2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и обучения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23 197,2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23 197,2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23 197,2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7 692,2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-2214,2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2214,2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2214,2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Остатки бюджетных средств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2214,2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