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b8d2" w14:textId="7ebb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избирательных участков и внесении изменений в решение акима Каргалинского района от 1 августа 2017 года № 4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30 сентября 2019 года № 6. Зарегистрировано Департаментом юстиции Актюбинской области 2 октября 2019 года № 6396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целях создания максимального удобства для избирателей, аким Каргалинского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 территории Каргалинского района Актюбинской области избирательные участки № 242, № 244, № 247, № 254, № 256, № 258.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Каргалинского района от 1 августа 2017 года № 4 "Об образовании избирательных участков" (зарегистрированное в Реестре государственной регистрации нормативных правовых актов Республики Казахстан № 5631, опубликованное 25 августа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Каргалинского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Каргалинского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Каргалинского района Е. Есимбаева.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 Каргалинской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Кужакова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Каргалинского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"_" 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2017 года №4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Каргалинского района Избирательный участок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Бадамша, улица Д. Кунаева, №17, здание государственного коммунального казенного предприятия "Каргалинский районный дом культуры" государственного учреждения "Каргалинский районый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Бадамша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улица: Абилкайыр хана: № 1Б, 5, 6, 8, 12, 13, 14, 15, 16, 19, 20А, 21, 23, 25, 26, 29, 30,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Жоныса Укубаева: № 2, 3, 4, 6, 7, 8, 9, 13, 13А, 14, 14А, 16, 17, 18, 19, 25, 30, 31, 32, 35, 36, 37, 39, 40, 42, 44, 45, 48, 49, 50, 51, 52, 53, 54, 56, 57, 58, 59, 60, 62, 64, 65, 66, 67, 68, 69, 70, 71, 72, 73, 73А, 74, 75,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Кунаева: № 2, 3, 4, 4А, 6, 8, 8А, 9, 10, 12, 14, 14А,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5, 7, 8, 9, 9А, 10, 11, 12, 13, 13А, 14, 15, 16, 17, 18, 19,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Геологов: № 1, 2, 3, 4, 5, 6, 7, 8, 9, 10, 11, 12, 13, 14, 15, 16, 17, 18, 19,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И. Алтынсарина: № 1, 2,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Оспанова: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Жумабаева: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20 лет Независимости: №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Т. Рыскулова: №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Сатпаева: № 2, 2А, 5, 6, 7, 8, 10, 12, 14А, 16А,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Аймаутова: № 1, 5, 7, 10, 11, 14, 15, 19, 20, 21, 23,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Майлина: № 1, 3,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3, 6, 8, 10,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Бокейханова: № 1, 6, 7,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2, 4, 6, 10, 11, 18, 20, 32,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№ 1, 1А, 4, 6, 9, 10,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Тын: № 1, 2, 2А, 9, 11, 13,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Торайгырова: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Егемендик: № 1, 3, 4, 4А, 5,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Бадамша, улица А. Жангелдина, № 7, здание коммунального государственного учреждения "Бадамшинская средняя школа № 2"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Бадамша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23, 24, 26, 27, 30,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1, 2, 3, 4, 5, 6, 8, 9, 10, 11, 12, 13, 15, 16, 17, 18, 19, 20, 22, 23, 24, 26, 28, 30, 31, 32, 33, 34, 35, 36, 37, 38, 39, 40,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Пацаева: № 1, 1Б, 2, 2Б, 6Б, 13, 15,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Жастар: №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Жоныса Укубаева: № 80, 81, 82, 83, 84, 85, 86, 87, 88, 89, 90, 91, 92, 93, 94, 95, 96, 97, 98, 99, 100, 101, 102, 103, 104, 106, 107, 108, 111, 112, 113, 115, 117, 121, 125, 127, 129, 131, 133, 135, 135А,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 Калдаякова: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№ 1, 2, 3, 4, 5, 6, 7, 8, 9, 10, 11, 12, 13, 14, 15, 16,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Талжибек Имашевой: № 2, 4,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№ 1, 2, 3, 4,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Богембай батыра : № 1, 2, 3, 4, 5,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Бекет: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Жангелдина: № 1, 2, 3, 4, 5, 6,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Астаны: № 51, 52, 53, 54, 56, 58, 61, 62, 64, 66, 67, 69, 75,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 Кудайбердиева: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32, 34, 35, 36, 51, 53, 55, 57, 59, 61, 63,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 Иманова: № 1, 2, 3, 6,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Бадамша, улица Айтеке би, № 17б, здание коммунального государственного учреждения "Бадамшинская средняя школа № 1"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Бадамша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Пацаева: №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Карюка: № 1, 2, 3, 4, 5, 6, 8, 10, 11, 12, 13, 14, 18, 20, 24, 28, 30, 32, 36, 38, 40, 42, 44, 46, 48, 50, 54, 56, 58, 60, 62, 64, 66, 68,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1, 2, 3, 4, 5, 7, 9, 10, 11, 13, 14, 16, 17, 18, 20, 21, 22, 24, 25, 27, 28, 30, 31, 35, 36, 38, 39, 41, 44, 45, 46, 47, 50, 52, 53, 54, 55, 57, 58, 59, 60, 63, 64, 65, 67, 69, 89,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3, 4, 5, 6, 7, 8, 9, 10, 11, 12, 14, 16,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7, 8, 9, 12, 13, 14, 15, 20, 22, 23, 24, 26, 29, 30, 32, 32А, 35, 38, 40, 42, 44, 45, 46, 47, 48, 49, 54, 58, 59, 62, 66, 67, 70, 71, 73, 75, 79, 82, 86, 87, 88, 89, 90, 91, 92 , 97, 99, 101, 103, 105, 107,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10, 17, 19, 21, 23, 28, 30, 32, 34, 41, 43, 47, 49, 52, 58,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Байтурсынова: № 5, 6, 8, 13, 15, 16, 20, 24, 25, 26, 27, 28, 29, 31, 32, 34, 35, 36, 38, 40, 41, 46, 48, 50, 58, 59, 60, 61, 62, 64, 65,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 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Астаны: № 1, 2, 8, 20, 21, 22, 23, 24, 25, 26, 27, 29, 30, 32, 33, 34, 34Г, 35, 36, 45,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Пушкина: № 6, 7, 8, 10, 14, 15, 16, 17, 18, 28, 30, 37, 39, 40, 41, 42, 43, 45, 46, 49, 54, 55, 56, 60, 62, 63, 69, 72, 73, 74, 75, 76, 77, 78, 80, 81, 82, 83, 84, 85, 88, 89, 90, 92, 93, 96, 98, 100, 104А, 106, 112, 135А;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Горняков: № 1, 2, 3, 4, 5, 6, 7, 8, 9,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Цибульчика: № 3, 5, 7, 9,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№ 3, 4, 5, 9,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Алимбет, улица Казахстанская, № 63, здание коммунального государственного учреждения "Алимбетовская средняя школа-детский сад"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Алимбет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Ащылысай, улица Б. Момышулы, № 43, здание Ащылысайского сельского клуба Государственного коммунального казенного предприятия "Каргалинский районный дом культуры" государственного учреждения "Каргалинский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Ащылысай, Акколь, Преображеновка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Бозтобе, улица В. Жука, № 39, здание коммунального государственного учреждения "Бозтобинская основная школа"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Бозтобе.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Велиховка, улица Мектеп, № 13, здание коммунального государственного учреждения "Велиховская основная школа"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Велиховка.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Акжаик, улица Б. Момышулы, № 55, здание коммунального государственного учреждения "Акжаикская основная школа"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Акжаик.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Петропавловка, улица Д. Конаева, № 70, здание коммунального государственного учреждения "Петропавловская средняя школа"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Петропавловка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2, 4, 6, 8, 10, 12, 14, 16, 18, 20, 22, 24, 26, 28, 30, 32, 34, 36, 38, 40, 42, 46, 54, 56, 58, 60, 64, 66, 74, 78, 80, 82, 86, 88, 90, 92, 94, 96, 98, 100а,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Муканова: № 2, 3, 4, 5, 6, 7, 8, 9, 10, 11, 12, 13, 14, 15, 16, 17, 18, 19, 20, 21, 22, 24, 25, 26 , 27, 28, 28а, 29, 30, 31, 32, 34, 35, 36, 37, 37а, 38, 39, 40, 41, 42, 43, 44, 45, 46, 47, 48, 49, 51, 52, 53, 54, 55, 56, 57, 58, 59, 60, 62, 64, 65, 66, 66а, 67, 68, 69, 70, 72, 74, 76, 78, 82, 84, 88, 92, 94,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Каргалы: № 1, 2, 3, 4, 5, 6, 7, 8, 9, 10, 11, 12, 13, 15, 16, 17, 18, 19, 20, 20а, 21, 22, 23, 24, 24а, 25, 26, 27, 28, 29, 30, 31, 32, 33, 34, 35, 36, 37, 38, 39, 40, 41, 42, 43, 44, 45, 46, 47, 48, 49, 50, 51, 52, 53, 54, 55, 56, 57, 58, 59, 60, 61, 62, 63, 64, 65, 66, 67,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1, 2, 2а, 3, 4, 4а, 5, 6, 7, 9, 11, 21,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10, 11, 12, 13, 14, 15, 16, 17, 18, 19, 20, 21, 22, 23, 25, 26, 29,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М. Мишина: № 2, 4, 6, 8, 10, 11, 12, 13, 14,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12, 12а,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11, 12, 13, 14, 15, 16, 17, 18, 19, 20, 21,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Майорова: № 5, 6, 7, 8, 10,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9, 10, 11, 12, 14, 15,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2, 3а, 3б, 4, 5, 6, 7, 8, 9, 10, 11, 12, 13, 14, 15, 16,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Петропавловка, улица Ю. Гагарина, № 66Б, здание сельского клуба в селе Петропавловка коммунального государственного казенного предприятия "Каргалинский районный Дом культуры" государственного учреждения "Каргалинский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Петропавловка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1, 3, 5, 7, 9, 11, 13, 15, 17, 19, 21, 23, 27, 29, 31, 33, 39, 41, 43, 45, 47, 49, 51, 55, 57, 63, 65, 67, 69, 71, 73, 75, 77, 79,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Гагарина: № 1, 2, 2а, 3, 4, 5, 6, 6а, 7, 8, 9, 10, 11, 12, 13, 14, 15, 16, 17, 18, 19, 20, 21, 22, 23, 23а, 24, 25, 26, 27, 28, 29, 30, 31, 32, 33, 34, 35, 36, 37, 38, 39, 40, 41, 42, 43, 44, 45, 46, 47, 48, 49, 51, 53, 55, 57, 59, 60, 61, 61а, 62, 63, 64, 65, 67, 67а, 67б, 68, 69, 69а,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М. Мишина: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2/1,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1/1,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6,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Майорова: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Ш. Калдаякова, улица Н. Орынбасарова, №1, здание коммунального государственного учреждения "Средняя школа имени В. И. Пацаева"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Ш. Калдаякова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Жосалы, улица Мектеп, № 2, здание коммунального государственного учреждения "Жосалинская средняя школа детский-сад"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Жосалы, Кемпирсай и Карабутак.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Кос-Истек, улица Абая, № 104, здание коммунального государственного учреждения "Кос-Истекская средняя школа"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Кос-Истек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Степное, улица Д. Конаева, № 5, здание сельского клуба села Степное коммунального государственного казенного предприятия "Каргалинский районный Дом культуры" государственного учреждения "Каргалинский районный отдел культуры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Степное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Кайракты, улица Абилкайыр хана, № 23, здание коммунального государственного учреждения "Кайрактинская основная школа детский-сад" государственного учреждения "Каргалинский районный отдел образования,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Кайракты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