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ea6d" w14:textId="209e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4 января 2019 года № 308 "Об утверждении бюджета Желтауского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20 ноября 2019 года № 387. Зарегистрировано Департаментом юстиции Актюбинской области 22 ноября 2019 года № 6485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4 января 2019 года № 308 "Об утверждении бюджета Желтауского сельского округа на 2019-2021 годы" (зарегистрированное в Реестре государственной регистрации нормативных правовых актов № 3-6-187,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"134622" заменить цифрами "134 546;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цифры "126 260" заменить цифрами "126184";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затраты - цифры "136 263,6" заменить цифрами "136 187,6";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"18 349" заменить цифрами "18 509";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"962" заменить цифрами "726".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1210"/>
        <w:gridCol w:w="1210"/>
        <w:gridCol w:w="254"/>
        <w:gridCol w:w="5200"/>
        <w:gridCol w:w="2644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136187,6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районнного значение, селах,поселках,сельских округах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