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97bb" w14:textId="48b9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4 января 2019 года № 308 "Об утверждении бюджета Желтауского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декабря 2019 года № 394. Зарегистрировано Департаментом юстиции Актюбинской области 24 декабря 2019 года № 6585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4 января 2019 года № 308 "Об утверждении бюджета Желтауского сельского округа на 2019-2021 годы" (зарегистрированное в Реестре государственной регистрации нормативных правовых актов № 3-6-187,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- цифры "134 546" заменить цифрами "131 344";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трансфертов - цифры "126 184" заменить цифрами "122 982";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затраты - цифры "136 187,6" заменить цифрами "132 985,6";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"18 509" заменить цифрами "15 442";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"726" заменить цифрами "591".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1210"/>
        <w:gridCol w:w="1210"/>
        <w:gridCol w:w="254"/>
        <w:gridCol w:w="5200"/>
        <w:gridCol w:w="2644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районнного значение, селах,поселках,сельских округах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