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07fd2" w14:textId="8607f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4 января 2019 года № 207 "Об утверждении бюджета Кобдинского сельского округа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29 марта 2019 года № 226. Зарегистрировано Департаментом юстиции Актюбинской области 2 апреля 2019 года № 6032.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Кобдинский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4 января 2019 года № 207 "Об утверждении бюджета Кобдинского сельского округа на 2019-2021 годы" (зарегистрированное в реестре государственной регистрации нормативных правовых актов № 3-7-189, опубликованное 11 января 2019 года в эталонном контрольном банке нормативных правовых актов Республики Казахстан в электронном виде) следующие изменения и дополнения: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цифры "136 974,0" заменить цифрами "158 676,0";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цифры "116 974,0" заменить цифрами "138 676,0";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"136 974,0" заменить цифрами "159 498,2";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пунктами 5-1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Учесть в бюджете сельского округа на 2019 год поступление целевых текущих трансфертов из республиканского бюджета через районный бюджет: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 – 10662,0 тысячи тенге;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5-2. Учесть в бюджете сельского округа на 2019 год поступление целевых текущих трансфертов из районного бюджета: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и озеленение населенных пунктов – 8640,0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решения акима сельского округа.".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Кобдинского районного маслихата" в установленном законодательном порядке обеспечить: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нормативно правовых актов Республики Казахстан.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Борамбаев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Кобдинского районного маслихата от 29 марта 2019 года № 226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Кобдинского районного маслихата от 4 января 2019 года № 207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Кобдинского сельского округа на 2019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187"/>
        <w:gridCol w:w="51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158676,0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138676,0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138676,0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138676,0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396"/>
        <w:gridCol w:w="36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159498,2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105642,0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105642,0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105642,0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105642,0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20962,2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20962,2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20962,2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12462,2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2"/>
        <w:gridCol w:w="2177"/>
        <w:gridCol w:w="1403"/>
        <w:gridCol w:w="1403"/>
        <w:gridCol w:w="1793"/>
        <w:gridCol w:w="41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822,2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822,2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