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2e13" w14:textId="76b2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04 января 2019 года № 207 "Об утверждении бюджета Кобдинского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августа 2019 года № 248. Зарегистрировано Департаментом юстиции Актюбинской области 9 августа 2019 года № 6342.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4 января 2019 года № 207 "Об утверждении бюджета Кобдинского сельского округа на 2019-2021 годы" (зарегистрированное в реестре государственной регистрации нормативных правовых актов № 3-7-189, опубликованное 23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"172 408,0" заменить цифрами "180 601,6";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"152 408,0" заменить цифрами "160 601,6";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"173 230,2" заменить цифрами "181 423,8";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"46 450,0" заменить цифрами "47 743,6";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"19 457,0" заменить цифрами "26 357,0".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5 августа 2019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4 января 2019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2019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