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9ac13" w14:textId="6c9ac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служебного удостоверения государственных служащих аппаратов акима района, сельских округов и исполнительных органов Кобдинского района, финансируемых из местного бюджета и его описание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Кобдинского района Актюбинской области от 26 декабря 2019 года № 292. Зарегистрировано Департаментом юстиции Актюбинской области 27 декабря 2019 года № 6620. Утратило силу постановлением акимата Кобдинского района Актюбинской области от 26 августа 2020 года № 236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Кобдинского района Актюбинской области от 26.08.2020 № 236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"О государственной службе Республики Казахстан", акимат Кобдинского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выдачи служебного удостоверения государственных служащих аппаратов акима района, сельских округов и исполнительных органов Кобдинского района, финансируемых из местного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описание служебного удостоверения государственных служащих аппаратов акима района, сельских округов и исполнительных органов Кобдинского района, финансируемых из местного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Кобдинского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Кобдинского района,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Кобдинского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Шермаганбет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Кобдинского района от 26 декабря 2019 года № 292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служебного удостоверения государственных служащих аппаратов акима района, сельских округов и исполнительных органов Кобдинского района, финансируемых из местного бюджета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служебного удостоверения государственных служащих аппаратов акима района, сельских округов и исполнительных органов Кобдинского района, финансируемых из местного бюджета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"О государственной службе Республики Казахстан" и определяют порядок выдачи служебного удостоверения государственных служащих аппаратов акима района, сельских округов и исполнительных органов Кобдинского района, финансируемых из местного бюджета.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Служебное удостоверение государственных служащих аппаратов акима района, сельских округов и исполнительных органов Кобдинского района, финансируемых из местного бюджета (далее – служебное удостоверение) является официальным документом, подтверждающим его государственную должность и должностные полномочия.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Служебное удостоверение соответствует описанию, утвержденному настоящим постановлением.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Служебное удостоверение без соответствующего оформления, с просроченным сроком действия, помарками и подчистками считается недействительными.</w:t>
      </w:r>
    </w:p>
    <w:bookmarkEnd w:id="10"/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выдачи служебного удостоверения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Служебное удостоверение выдается: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 подписью акима Кобдинского района - государственным служащим аппарата района, акимам сельских округов, первым руководителям исполнительных органов района, финансируемых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подписью акимам сельских округов - государственным служащим аппаратов акима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 подписью первых руководителей исполнительных органов района – государственным служащим, исполнительных органов района, финансируемых из местного бюджета.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Служебные удостоверения выдаются сотрудникам, при назначении на должность, изменении должности, по истечении срока, при утере, а также порчи, ранее выданного удостоверения.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получении служебного удостоверения сотрудники расписываются в журнале учета выдачи служебного удостоверения государственных служащих аппаратов акима района, сельских округов и исполнительных органов Кобдинского района, финансируемых из местного бюджета (далее – журнал учета)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Правилу.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Служебные удостоверения и журнал учета хранятся в сейфе в отделе службы управления персоналом (кадровая служба).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увольнении, изменении должности, сотрудники сдают служебное удостоверение, ответственному лицу отдела службы управления персоналом (кадровая служба). На обходном листе при сдаче служебного удостоверения ставится подпись ответственного сотрудника.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вручении служебного удостоверения государственному служащему, впервые принятому на государственную службу, проводится разъяснение по его пользованию и порядке его хранения.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замене служебного удостоверения,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ранее выданное служебное удостоверение изымается сотрудником отдела службы управления персоналом (кадровая служба) ответственным за выдачу служебного удостоверения.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Учет выдачи служебных удостоверений осуществляется в журнале учета выдачи служебных удостоверений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Контроль за порядком заполнения, оформления, учета, выдачи, хранения и уничтожения служебных удостоверений осуществляют ответственные сотрудники отдела службы управления персоналом (кадровая служба).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утраты или порчи служебного удостоверения, сотрудник предъявляет по месту выдачи удостоверения письменное (в произвольной форме) извещение и направляет на опубликование в средствах массовой информации объявление о недействительности утерянного удостоверения.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 каждому факту утраты, порчи служебного удостоверения, произошедшего в результате недобросовестного его хранения, а также передачи его другим лицам или использования служебного удостоверения не по назначению, отделом службы управления персоналом (кадровая служба) в установленном порядке рассматривается необходимость про</w:t>
      </w:r>
      <w:r>
        <w:rPr>
          <w:rFonts w:ascii="Times New Roman"/>
          <w:b w:val="false"/>
          <w:i w:val="false"/>
          <w:color w:val="000000"/>
          <w:sz w:val="28"/>
        </w:rPr>
        <w:t>ведения служебного расследования.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Служебные удостоверения, сданные сотрудниками, один раз в год подлежат уничтожению с составлением соответствующего акта об уничтожении в произвольной форме.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 выдачи служебного удостоверения государственных служащих аппаратов акима района, сельских округов и исполнительных органов Кобдинского района, финансируемых из местного бюджета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выдачи служебного удостоверения государственных служащих аппаратов акима района, сельских округов и исполнительных органов Кобдинского района, финансируемых из местного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3553"/>
        <w:gridCol w:w="997"/>
        <w:gridCol w:w="1381"/>
        <w:gridCol w:w="997"/>
        <w:gridCol w:w="1381"/>
        <w:gridCol w:w="1382"/>
        <w:gridCol w:w="1382"/>
        <w:gridCol w:w="614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имя, отчество (при наличии)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служебного удостоверения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о получении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возврате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об уничтожении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учета выдачи служебного удостоверения государственных служащих аппаратов акима района, сельских округов и исполнительных органов Кобдинского района, финансируемых из местного бюджета должен быть прошнурован, пронумерован, подписан ответственным сотрудником отдела службы управления персоналом (кадровая служба) и заверяется печатью учреждения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Кобдинского района от 26 декабря 2019 года № 292</w:t>
            </w:r>
          </w:p>
        </w:tc>
      </w:tr>
    </w:tbl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служебного удостоверения государственных служащих аппаратов акима района, сельских округов и исполнительных органов Кобдинского района, финансируемых из местного бюджета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Служебное удостоверение состоит из твердого пластика высокого качества темно-синего цвета, размером 5,5 х 8,5 сантиметров.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лицевой стороне удостоверения расположено изображение Государственного Герба Республики Казахстана золотистого цвета, выполненный в верхней части левой стороны удостоверения, ниже типографическим шрифтом выполнена надпись на казахском языке "АҚТӨБЕ ОБЛЫСЫ ҚОБДА АУДАНЫ".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Под надписью "АҚТӨБЕ ОБЛЫСЫ ҚОБДА АУДАНЫ" служебного удостоверения указано: фамилия, имя, отчество (при наличии), занимаемая должность, наименование структурного подразделения. Текст печатается на казахском языке.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правой верхней части на лицевой стороне указывается номер удостоверение.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Фотография (цветная) находится в правой верхней части на лицевой стороне под номером удостоверения сотрудника, размер фотографий 3 х 4 сантиметров.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правой нижней части указывается срок действия служебного удостоверения (выдается сроком на два года).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 обратной стороне служебного удостоверения указывается, номер служебного удостоверения, наименование населенного пункта, фамилия, имя, отчество (при наличии), занимаемая должность, наименование структурного подразделения на русском языке.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Служебные удостоверения заверяются подписью соответствующего руководства и гербовой печатью.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