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cf8b" w14:textId="219c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Булакского сельского округа от 7 июня 2018 года № 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Кобдинского района Актюбинской области от 22 мая 2019 года № 13. Зарегистрировано Департаментом юстиции Актюбинской области 23 мая 2019 года № 6176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Кобдинской районной территориальной инспекции Комитета ветеринарного контроля и надзора Министерства сельского хозяйства Республики Казахстан от 29 марта 2019 года № 2-10-3/90, аким Булакского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Алия, Булакского сельского округа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Булакского сельского округа от 7 июня 2018 года № 6 "Об установлении ограничительных мероприятий" (зарегистрированное в реестре государственной регистрации нормативных правовых актов за № 3-7-169, опубликованное 14 июня 2018 года в газете "Қобда").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Булакского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Кобдинского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действии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Альбетов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