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6712" w14:textId="1b96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Булакского сельского округа Кобдинского района Актюбинской области от 18 декабря 2019 года № 32. Зарегистрировано Департаментом юстиции Актюбинской области 19 декабря 2019 года № 6564. Утратило силу решением акима Булакского сельского округа Кобдинского района Актюбинской области от 23 июля 2021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Булакского сельского округа Кобдинского района Актюбинской области от 23.07.2021 № 23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 - санитарного инспектора Кобдинской районной территориальной инспекции Комитета ветеринарного контроля и надзора Министерства сельского хозяйства Республики Казахстан от 28 ноября 2019 года № 2-10-3/282, аким Булакского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Булакского сельского округа, в связи с выявлением болезни бруцеллез среди мелкого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Булакского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действии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Альбетов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