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7df42" w14:textId="1f7df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Мартукского районного маслихата от 4 января 2019 года № 225 "Об утверждении бюджета Сарыжарского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1 апреля 2019 года № 258. Зарегистрировано Департаментом юстиции Актюбинской области 3 апреля 2019 года № 6050.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4 января 2019 года № 225 "Об утверждении бюджета Сарыжарского сельского округа на 2019-2021 годы" (зарегистрированное в Реестре государственной регистрации нормативных правовых актов под № 3-8-213, опубликованное 18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"55 140" заменить цифрами "64 599",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"49 986" заменить цифрами "59 445";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"55 140" заменить цифрами "65 898";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"-1 299";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(использование профицита)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"1 299".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2019 года.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Мартукского районного маслихата от 1 апреля 2019 года № 258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4 января 2019 года № 225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Сарыжарского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