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80e4" w14:textId="3d08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225 "Об утверждении бюджета Сарыжарского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12 декабря 2019 года № 334. Зарегистрировано Департаментом юстиции Актюбинской области 19 декабря 2019 года № 6566.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225 "Об утверждении бюджета Сарыжарского сельского округа на 2019-2021 годы" (зарегистрированное в Реестре государственной регистрации нормативных правовых актов № 3-8-213,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"105 598" заменить цифрами "105 232";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"100 444" заменить цифрами "100 078";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"106 897" заменить цифрами "106 531".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Мартукский районный маслихат от 12 декабря 2019 года № 334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января 2019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