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a8e5" w14:textId="6e7a8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Мугалжарскому району на 2019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Мугалжарского района Актюбинской области от 18 февраля 2019 года № 51. Зарегистрировано Департаментом юстиции Актюбинской области 4 марта 2019 года № 5975.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Мугалжарского района ПОСТАНОВЛЯЕТ:</w:t>
      </w:r>
    </w:p>
    <w:bookmarkEnd w:id="0"/>
    <w:bookmarkStart w:name="z1"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в размере двух процентов от списочной численности работников организации независимо от организационно-правовой формы и формы собственности по Мугалжарскому району на 2019 год.</w:t>
      </w:r>
    </w:p>
    <w:bookmarkEnd w:id="1"/>
    <w:bookmarkStart w:name="z2" w:id="2"/>
    <w:p>
      <w:pPr>
        <w:spacing w:after="0"/>
        <w:ind w:left="0"/>
        <w:jc w:val="both"/>
      </w:pPr>
      <w:r>
        <w:rPr>
          <w:rFonts w:ascii="Times New Roman"/>
          <w:b w:val="false"/>
          <w:i w:val="false"/>
          <w:color w:val="000000"/>
          <w:sz w:val="28"/>
        </w:rPr>
        <w:t>
      2. Государственному учреждению "Мугалжарский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Мугалжарского района.</w:t>
      </w:r>
    </w:p>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Кобландина Г.</w:t>
      </w:r>
    </w:p>
    <w:bookmarkEnd w:id="3"/>
    <w:bookmarkStart w:name="z4"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Данагулов Е.</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