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2335" w14:textId="86f2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12 апреля 2016 года № 14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28 марта 2019 года № 305. Зарегистрировано Департаментом юстиции Актюбинской области 2 апреля 2019 года № 6028. Утратило силу решением Мугалжарского районного маслихата Актюбинской области от 14 декабря 2020 года № 527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Мугалжарского районного маслихата Актюбинской области от 14.12.2020 № 527 (вводится в действие со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мая 2013 года 504 "Об утверждении Типовых правил оказания социальной помощи, установления размеров и определения перечня отдельных категорий нуждающихся граждан",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12 апреля 2016 года № 14 "Об утверждении Правила оказания социальной помощи, установления размеров и определения перечня отдельных категорий нуждающихся граждан в Мугалжарском районе", (зарегистрированное в реестре государственной регистрации нормативных правовых актов № 4930, опубликованное 30 мая 2016 года в информационной правовой системе нормативных правовых актов Республики Казахстан "Әділет" 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Мугалжарском районе,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Филиал некоммерческого акционерного общества "Государственная корпорация "Правительство для граждан"" по Актюбинской области, Мугалжарский районный отдел (далее – уполномоченная организация);";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гражданам, страдающим онкологическими заболеваниями, ВИЧ-инфицированным и больным различной формой туберкулеза, согласно списков медицинского учреждения района предоставляемых ежемесячно на период амбулаторного лечения, в пределах до шести месяцев в году, в размере 10 (десяти) месячных расчетных показателей;";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"200 000 (двести тысяч)" заменить цифрами "300 000 (тристо тысяч)";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"50 000 (пятьдесят тысяч)" заменить цифрами "100 000 (сто тысяч)";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слова "осуществляющего назначения и выплату социальной помощи";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"города" заменить словами "села";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При поступлении заявления на оказание социальной помощи при наступлении трудной жизненной ситуации уполномоченный орган или аким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к настоящим Правилам и направляет их в уполномоченный орган или акиму села,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Уполномоченный орган в течение одного рабочего дня со дня поступления документов от участковой комиссии или акима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случаях, указанных в пунктах 21 и 22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села, сельского округа.".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Мугалжарского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Мурзатаев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"Управления координации занятости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_____________________________________К. Отаров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__________________________ 2019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