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d984" w14:textId="933d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4 января 2019 года № 276 "Об утверждении бюджета Енбекского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марта 2019 года № 303. Зарегистрировано Департаментом юстиции Актюбинской области 3 апреля 2019 года № 6043.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276 "Об утверждении бюджета Енбекского сельского округа на 2019-2021 годы" (зарегистрированное в реестре государственной регистрации нормативных правовых актов за № 3-9-235,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"31 472,0" заменить цифрами "49 112,0";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"30 555,0" заменить цифрами "48 195,0";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"31 472,0" заменить цифрами "51 946,1";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бюджета- цифры "0,0" заменить цифрами "-2 834,1";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бюджета- цифры "0,0" заменить цифрами "2 834,1"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6-1, 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4 883,0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Учесть, в бюджете Енбекского сельского округа на 2019 год поступление текущих целевых трансфертов из районного бюджета 12 757,0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