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8c53" w14:textId="6f78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Мугалжарскому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31 мая 2019 года № 191. Зарегистрировано Департаментом юстиции Актюбинской области 6 июня 2019 года № 6238. Утратило силу постановлением акимата Мугалжарского района Актюбинской области от 28 января 2021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Мугалжарского района Актюбинской области от 28.01.2021 № 23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Мугалжарского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Мугалжарскому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12 апреля 2017 года № 133 "Об утверждении государственного образовательного заказа на дошкольное воспитание и обучение, размера родительской платы по Мугалжарскому району" (зарегистрированное в реестре государственной регистрации нормативных правовых актов за № 5460, опубликованное 12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8 декабря 2017 года № 464 "О внесении изменений в постановление акимата Мугалжарского района от 12 апреля 2017 года № 133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Мугалжарскому району на 2017 год" (зарегистрированное в реестре государственной регистрации нормативных правовых актов за № 5741, опубликованное 28 декабря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образования Мугалжарского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Мугалжарского района.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Г.Кобландина.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Мугалжарского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мая 2019 года № 191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Мугалжарскому району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Мугалжарского района Актюбинской области от 21.05.2020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162"/>
        <w:gridCol w:w="4050"/>
        <w:gridCol w:w="990"/>
        <w:gridCol w:w="2381"/>
        <w:gridCol w:w="1990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(город, село, поселок)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"Самал"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"Күншуақ"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"Жансая"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"Достық" государственного учреждения "Аппарат акима города Эмба"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государственного учреждения "Аппарат акима города Эмба"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города Жем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"Дана" государственного учреждения "Аппарат акима Енбекского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"Әділ" государственного учреждения "Аппарат акима Аккемирского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"Бөбекжай" государственного учреждения "Аппарат акима села Мугалжар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"Сәуле" государственного учреждения "Аппарат акима Журынского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"Айгөлек" государственного учреждения "Аппарат акима сельского округа имени К.Жубанова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"Гүлдер" государственного учреждения "Аппарат акима Талдысайского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"Шапағат" государственного учреждения "Аппарат акима Кайындинского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"Бәйтерек" государственного учреждения "Аппарат акима Кумсайского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"№5 Айгөлек" государственного учреждения "Аппарат акима Кумжарганского сельского окуруга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государственного учреждения "Аппарат акима Егиндыбулакского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"Ясли-сад"№3 "Балауса" государственного учреждения "Аппарат акима Батпаккольского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"Мөлдір" государственного учреждения "Аппарат акима Батпаккольского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"Аппарат акима Кайындинского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Көтібар батыр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"№ 2 Балдырған" государственного учреждения "Аппарат акима Аккемирского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"Нұршуақ бөбекжайы"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"НУР БАЛА БИ" в городе Кандыагаш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28 925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"Амалия 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"Бақытты бала"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"Счастливое детство 1"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ДАНА ГС+"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"Нур-Малика"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