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18b4" w14:textId="3c71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18 июля 2019 года № 333. Зарегистрировано Департаментом юстиции Актюбинской области 25 июля 2019 года № 6302. Утратило силу решением Мугалжарского районного маслихата Актюбинской области от 14 декабря 2020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14.12.2020 № 527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504 "Об утверждении Типовых правил оказания социальной помощи, установления размеров и определения перечня отдельных категорий нуждающихся граждан",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районе", (зарегистрированное в реестре государственной регистрации нормативных правовых актов № 4930, опубликованное 30 мая 2016 года в информационной правовой системе нормативных правовых актов Республики Казахстан "Әділет" 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"60 000 (шестьдесят тысяч)" заменить цифрами "140 000 (сто сорок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"60 000 (шестьдесят тысяч)" заменить цифрами "140 000 (сто сорок тысяч)".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"Управления координации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Д. Достанова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__________________________ 2019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