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7cd0" w14:textId="0277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4 января 2019 года № 275 "Об утверждении бюджета Батпаккольского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7 августа 2019 года № 343. Зарегистрировано Департаментом юстиции Актюбинской области 14 августа 2019 года № 6351. Прекращено действие в связи с истечением срока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275 "Об утверждении бюджета Батпаккольского сельского округа на 2019-2021 годы" (зарегистрированное в реестре государственной регистрации нормативных правовых актов за № 3-9-234,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"81 997,0" заменить цифрами "82 263,0";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"81 217,0" заменить цифрами "81 483,0";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"85 336,0" заменить цифрами "85 602,0";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"8 155,0" заменить цифрами "8 421,0".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2019 года 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