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929a" w14:textId="4f29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"Жарық" расположенного на точке Жарык Аккемирского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13 декабря 2019 года № 58. Зарегистрировано Департаментом юстиции Актюбинской области 19 декабря 2019 года № 6562. Утратило силу решением акима Аккемирского сельского округа Мугалжарского района Актюбинской области от 16 сентября 2020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Аккемирского сельского округа Мугалжарского района Актюбинской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10 декабря 2019 года за № 2-12-4/218, аким Аккемирского сельского округа Мугалжарского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"Жарық" расположенного на точке Жарык Аккемирского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Аккемирского сельского округа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решения на интернет - ресурсе акимата Мугалжарского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