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73b1" w14:textId="285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точки Амангелды Ащесайского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Ащесайского сельского округа Мугалжарского района Актюбинской области от 16 августа 2019 года № 3. Зарегистрировано Департаментом юстиции Актюбинской области 19 августа 2019 года № 6364. Утратило силу решением акима Ащесайского сельского округа Мугалжарского района Актюбинской области от 6 января 2020 года № 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Ащесайского сельского округа Мугалжарского района Актюбинской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испекции Комитета ветеринарного контроля и надзора Министерства сельского хозяйства Республики Казахстан от 29 июля 2019 года за № 2-12-4/114, аким Ащесайского сельского округа Мугалжарского района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точки Амангелды Ащесайского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Ащесайского сельского округа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Ащесайского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