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ded4" w14:textId="255d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Шубаршийского сельского округа на 2019 –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4 января 2019 года № 309. Зарегистрировано Управлением юстиции Темирского района Департамента юстиции Актюбинской области 10 января 2019 года № 3-10-238.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Шубаршийского сельского округа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76 889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76 889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Шубаршийского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пунктов, взимаемого с физических и юридических лиц, земельный участок которых находится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взимаемого с физических и юридических лиц, зарегистрированных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размещение наружной (визуальной) рекламы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 сельского округа.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– 2021 годы" с 1 января 2019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29 698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2018 года № 303 "Об утверждении Темирского районного бюджета на 2019-2021 годы" предусмотрены на 2019 год объем субвенции, передаваемые из районного бюджета в бюджет Шубаршийского сельского округа в сумме 18 851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Шубаршийского сельского округа на 2019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2 986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8 834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определяется на основании решения акима Шубаршийского сельского округа.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Шубаршийского сельского округа на 2019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32 515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образования –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определяется на основании решения акима Шубаршийского сельского округа.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Шубаршийского сельского округа на 2019 год поступление целевого текущего трансферта из районного бюджета в сумме 2 483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целевого текущего трансферта определяется на основании решения акима Шубаршийского сельского округа.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098"/>
        <w:gridCol w:w="2098"/>
        <w:gridCol w:w="3269"/>
        <w:gridCol w:w="3689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098"/>
        <w:gridCol w:w="2098"/>
        <w:gridCol w:w="3269"/>
        <w:gridCol w:w="3689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098"/>
        <w:gridCol w:w="2098"/>
        <w:gridCol w:w="3269"/>
        <w:gridCol w:w="3689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