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0cd7" w14:textId="59e0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4 января 2019 года № 312 "Об утверждении бюджета Кенкиякского сельского округа на 2019–2021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8 апреля 2019 года № 341. Зарегистрировано Департаментом юстиции Актюбинской области 12 апреля 2019 года № 6098.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312 "Об утверждении бюджета Кенкиякского сельского округа на 2019 – 2021 годы" (зарегистрированное в реестре в государственной регистрации нормативных правовых актов № 3-10-241, опубликованное 21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"145 518" заменить цифрами "151 119";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"108 111" заменить цифрами "113 712";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"145 518" заменить цифрами "152 750,2";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– цифру "0" заменить цифрами "- 1 631,2";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– цифру "0" заменить цифрами "1 631,2";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"5 851" заменить цифрами "8 140";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"58 062" заменить цифрами "61 374".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офицальное опубликование в эталонном котрольном банке нормативных правовых актов Руспублики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решение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2019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1059"/>
        <w:gridCol w:w="1219"/>
        <w:gridCol w:w="1220"/>
        <w:gridCol w:w="5240"/>
        <w:gridCol w:w="2664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152750,2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31110,9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31110,9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31110,9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27928,9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- 1631,2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