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e7bc" w14:textId="c38e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Темирского района от 22 августа 2014 года № 231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29 апреля 2019 года № 94. Зарегистрировано Департаментом юстиции Актюбинской области 30 апреля 2019 года № 6118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Темирского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22 августа 2014 года № 231 "Об 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№ 4020, опубликованное 12 сентября 2014 года в районной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Темирского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Темирского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Темирского района К. Алжан.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Калмагамбетова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апреля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2014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Темирского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7239"/>
        <w:gridCol w:w="3115"/>
        <w:gridCol w:w="763"/>
      </w:tblGrid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и название агитационных печатных материалов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Аксай, стенд расположенный перед зданием Дома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Аксай, улица Төсбұлақ №4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Алтыкарасу, стенд расположенный перед зданием Дома культуры 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Алтыкарасу, улица Карабас №12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Кумкудук, стенд расположенный перед зданием Сельского клуба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Кумкудук, улица Мектеп №6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Кенкияк, стенд расположенный перед зданием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Кенкияк, улица Парк №9Б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Копа, стенд расположенный перед зданием Сельского клуба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Копа, улица Саябақ №43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Саркуль, стенд расположенный перед зданием Сельского клуба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Саркуль, улица Мектеп №32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Таскопа, стенд расположенный перед зданием Сельского клуба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Таскопа, улица Мектеп №20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Темир, стенд расположенный перед зданием Городского клуба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Темир, улица Сактаган Байшев №6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стенд расположенный перед зданием Оборотное эксплуатацинное локомотивное депо Шубаркудык (по согласованию)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улица Депо 2А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стенд расположенный перед зданием Государственного коммунального казенного предприятия "Темирский районный дом культуры имени Н.Байганина"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улица Нурпейс Байганин №3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стенд расположенный перед зданием Темирского районного отдела Департамента "Центр обслуживания населения" Актюбинского филиала кекоммерческого акционерного общества Государственная корпорация "Правительство для граждан (по согласованию)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Шубаркудык, улица Нурпейс Байганин №15/3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Шубарши, стенд расположенный перед зданием Сельского клуба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Шубарши, улица Геолог №25А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Шыгырлы, стенд расположенный перед зданием Сельского клуба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Шыгырлы, улица Алия Молдагулова №2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