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2062" w14:textId="6e72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2018 года № 303 "Об утверждении Темирского районного бюджета на 2019 –2021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13 мая 2019 года № 344. Зарегистрировано Департаментом юстиции Актюбинской области 16 мая 2019 года № 6152.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24 декабря 2018 года № 303 "Об утверждении Темирского районного бюджета на 2019 – 2021 годы" (зарегистрированное в реестре государственной регистрации нормативных правовых актов № 3-10-233, опубликованное 9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"5 653 964" заменить цифрами "6 435 560";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цифры "873 103" заменить цифрами "573 103";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"2 218 808" заменить цифрами "3 300 404";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"5 675 295" заменить цифрами "6 454 044,7";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– "- 88 703" заменить цифрами "- 85 856,7";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– "88 703" заменить цифрами "85 856,7";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"32 500" заменить цифрами "231 470";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шестом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"34 908" заменить цифрами "63 188";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седьмом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"234 180" заменить цифрами "537 298";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девятый, десятый, одиннадцатый, двенадцатый, тринадцатый, четырнадцатый абзацы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учителей и педагогов-психологов организаций начального, основного и общего среднего образования – 400 000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малообеспеченных многодетных семей – 16 500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по социальной и инженерной инфраструктуре в сельских населенных пунктах в рамках проекта "Ауыл – Ел бесігі" – 88 164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административных государственных служащих – 31 165 тысяч тенге;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реконструкцию жилья коммунального жилищного фонда – 115 595 тысяч тенге;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тринадцатом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"50 000" заменить цифрами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общеобразовательное обучение – 300 000 тысяч тенге;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"29 044" заменить цифрами "63 158";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реконструкцию жилья коммунального жилищного фонда – 12 844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Темирского районного маслихата.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13 мая 2019 года № 344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2018 года № 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1990327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3300404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3297558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49"/>
        <w:gridCol w:w="1158"/>
        <w:gridCol w:w="1311"/>
        <w:gridCol w:w="5594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6454044,7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3842890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3371090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3371090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491427,6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491427,6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491427,6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018 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296"/>
        <w:gridCol w:w="296"/>
        <w:gridCol w:w="296"/>
        <w:gridCol w:w="4795"/>
        <w:gridCol w:w="6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- 85856,7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бюджета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1771"/>
        <w:gridCol w:w="56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18484,7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18484,7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