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7ed3" w14:textId="ffe7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308 "Об утверждении бюджета Кенестуского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мая 2019 года № 346. Зарегистрировано Департаментом юстиции Актюбинской области 30 мая 2019 года № 6214.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308 "Об утверждении бюджета Кенестуского сельского округа на 2019-2021 годы" (зарегистрированное в реестре государственной регистрации нормативных правовых актов № 3-10-237,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"63 991" заменить цифрами "68 532";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"60 691" заменить цифрами "65 232";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цифры "64 204,1" заменить цифрами "68 745,1";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"2 188" заменить цифрами "4 874";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– 1 855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Кенестуского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519"/>
        <w:gridCol w:w="1204"/>
        <w:gridCol w:w="1204"/>
        <w:gridCol w:w="5174"/>
        <w:gridCol w:w="231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обласного значения 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, села, поселка 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ІІІ.Чистые бюджетные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