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3324" w14:textId="1013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311 "Об утверждении бюджета города Темира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мая 2019 года № 349. Зарегистрировано Департаментом юстиции Актюбинской области 30 мая 2019 года № 6216.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311 "Об утверждении бюджета города Темира на 2019 – 2021 годы" (зарегистрированное в реестре государственной регистрации нормативных правовых актов № 3-10-240, опубликованное 21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"69 934" заменить цифрами "78 107";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"60 013" заменить цифрами "68 186";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"70 760,4" заменить цифрами "78 933,4";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"5 146" заменить цифрами "12 163";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– 1 156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78933,4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дошколного воспитания и обучения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