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28ab" w14:textId="7252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4 января 2019 года № 312 "Об утверждении бюджета Кенкиякского сельского округа на 2019–2021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28 мая 2019 года № 350. Зарегистрировано Департаментом юстиции Актюбинской области 30 мая 2019 года № 6218.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пунктом 2–7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312 "Об утверждении бюджета Кенкиякского сельского округа на 2019 – 2021 годы" (зарегистрировованное в реестре в государственной регистрации нормативных правовых актов № 3-10-241, опубликованное 21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"151 119" заменить цифрами "159 615";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"113 712" заменить цифрами "122 208";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"152 750,2 заменить цифрами "161 246,2";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"8 140" заменить цифрами "15 506";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заработный платы отдельных категорий административных государственных служащих – 1130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решение на интернет – ресурсе Темирского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2019 года № 350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Кенкиякского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1059"/>
        <w:gridCol w:w="1219"/>
        <w:gridCol w:w="1220"/>
        <w:gridCol w:w="5240"/>
        <w:gridCol w:w="2664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161246,2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33106,9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29924,9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120937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бюджета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