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eead" w14:textId="192e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310 "Об утверждении бюджета Шубаркудыкского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 августа 2019 года № 374. Зарегистрировано Департаментом юстиции Актюбинской области 7 августа 2019 года № 6334.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310 "Об утверждении бюджета Шубаркудыкского сельского округа на 2019 – 2021 годы" (зарегистрированное в Реестре государственной регистрации нормативных правовых актов № 3-10-239, опубликованное 16 января 2019 года в газете "Темір"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"319 130" заменить цифрами "327 173";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"249 152" заменить цифрами "257 195";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"321 533,3" заменить цифрами "329 576,3";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"41 198" заменить цифрами "44 295";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"3 500" заменить цифрами "8 446".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329576,3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