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ad7e" w14:textId="867a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309 "Об утверждении бюджета Шубаршийского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 августа 2019 года № 373. Зарегистрировано Департаментом юстиции Актюбинской области 7 августа 2019 года № 6335.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309 "Об утверждении бюджета Шубаршийского сельского округа на 2019 – 2021 годы" (зарегистрировованное в Реестре государственной регистрации нормативных правовых актов № 3-10-238,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"83 590" заменить цифрами "88 090";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"73 570" заменить цифрами "78 070";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"87 506,2" заменить цифрами "92 006,2";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"7 556" заменить цифрами "12 056".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